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председателя правления дачного некоммерческого товарищества «МЕТАЛЛУРГ-2» </w:t>
      </w: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Татьяны Александровны, </w:t>
      </w:r>
      <w:r>
        <w:rPr>
          <w:rStyle w:val="cat-ExternalSystemDefinedgrp-3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2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гражданки Российской Федерации, адрес места жительства: </w:t>
      </w:r>
      <w:r>
        <w:rPr>
          <w:rStyle w:val="cat-UserDefinedgrp-4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3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Совхозная, д. 33А,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правления дачного некоммерческого товарищества «МЕТАЛЛУРГ-2»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Совхозная, д. 33А,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>, 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86172335900294200002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ась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правления дачного некоммерческого товарищества «МЕТАЛЛУРГ-2» </w:t>
      </w:r>
      <w:r>
        <w:rPr>
          <w:rFonts w:ascii="Times New Roman" w:eastAsia="Times New Roman" w:hAnsi="Times New Roman" w:cs="Times New Roman"/>
          <w:sz w:val="26"/>
          <w:szCs w:val="26"/>
        </w:rPr>
        <w:t>Татько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Александровну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0412365400135002442415171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7">
    <w:name w:val="cat-ExternalSystemDefined grp-39 rplc-7"/>
    <w:basedOn w:val="DefaultParagraphFont"/>
  </w:style>
  <w:style w:type="character" w:customStyle="1" w:styleId="cat-PassportDatagrp-32rplc-8">
    <w:name w:val="cat-PassportData grp-32 rplc-8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PassportDatagrp-33rplc-11">
    <w:name w:val="cat-PassportData grp-3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